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94" w:rsidRPr="00D45CB5" w:rsidRDefault="0062071E" w:rsidP="00D45CB5">
      <w:pPr>
        <w:jc w:val="center"/>
        <w:rPr>
          <w:b/>
          <w:sz w:val="24"/>
          <w:szCs w:val="24"/>
        </w:rPr>
      </w:pPr>
      <w:r w:rsidRPr="00D45CB5">
        <w:rPr>
          <w:b/>
          <w:sz w:val="24"/>
          <w:szCs w:val="24"/>
        </w:rPr>
        <w:t>АННОТАЦИЯ</w:t>
      </w:r>
    </w:p>
    <w:p w:rsidR="00533594" w:rsidRPr="00D45CB5" w:rsidRDefault="0062071E" w:rsidP="00D45CB5">
      <w:pPr>
        <w:jc w:val="center"/>
        <w:rPr>
          <w:sz w:val="24"/>
          <w:szCs w:val="24"/>
        </w:rPr>
      </w:pPr>
      <w:r w:rsidRPr="00D45CB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3594" w:rsidRPr="00D45CB5" w:rsidRDefault="000756C0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38.04.02</w:t>
            </w:r>
            <w:r w:rsidR="0062071E" w:rsidRPr="00D4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Менеджмент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  <w:highlight w:val="yellow"/>
              </w:rPr>
            </w:pPr>
            <w:r w:rsidRPr="00D45CB5">
              <w:rPr>
                <w:sz w:val="24"/>
                <w:szCs w:val="24"/>
              </w:rPr>
              <w:t xml:space="preserve">Все профили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4 </w:t>
            </w:r>
            <w:proofErr w:type="spellStart"/>
            <w:r w:rsidRPr="00D45CB5">
              <w:rPr>
                <w:sz w:val="24"/>
                <w:szCs w:val="24"/>
              </w:rPr>
              <w:t>з.е</w:t>
            </w:r>
            <w:proofErr w:type="spellEnd"/>
            <w:r w:rsidRPr="00D45CB5">
              <w:rPr>
                <w:sz w:val="24"/>
                <w:szCs w:val="24"/>
              </w:rPr>
              <w:t>.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33594" w:rsidRPr="00D45CB5" w:rsidRDefault="00533594" w:rsidP="00D45CB5">
            <w:pPr>
              <w:rPr>
                <w:sz w:val="24"/>
                <w:szCs w:val="24"/>
              </w:rPr>
            </w:pP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i/>
                <w:sz w:val="24"/>
                <w:szCs w:val="24"/>
                <w:highlight w:val="yellow"/>
              </w:rPr>
            </w:pPr>
            <w:r w:rsidRPr="00D45CB5">
              <w:rPr>
                <w:i/>
                <w:sz w:val="24"/>
                <w:szCs w:val="24"/>
              </w:rPr>
              <w:t>М</w:t>
            </w:r>
            <w:r w:rsidR="0062071E" w:rsidRPr="00D45CB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D45CB5" w:rsidP="00D45C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62071E" w:rsidRPr="00D45C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533594" w:rsidRPr="00D45CB5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4B33" w:rsidRPr="00D45CB5">
        <w:tc>
          <w:tcPr>
            <w:tcW w:w="10490" w:type="dxa"/>
            <w:gridSpan w:val="3"/>
            <w:shd w:val="clear" w:color="auto" w:fill="auto"/>
          </w:tcPr>
          <w:p w:rsidR="00744B33" w:rsidRPr="00D45CB5" w:rsidRDefault="00744B33" w:rsidP="00D45C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4B33" w:rsidRPr="00D45CB5" w:rsidRDefault="00744B33" w:rsidP="00D45CB5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148" w:firstLine="0"/>
              <w:textAlignment w:val="auto"/>
              <w:rPr>
                <w:sz w:val="24"/>
                <w:szCs w:val="24"/>
                <w:shd w:val="clear" w:color="auto" w:fill="FFFFFF"/>
              </w:rPr>
            </w:pPr>
            <w:bookmarkStart w:id="0" w:name="ko2rp.1"/>
            <w:bookmarkEnd w:id="0"/>
            <w:r w:rsidRPr="00D45CB5">
              <w:rPr>
                <w:iCs/>
                <w:sz w:val="24"/>
                <w:szCs w:val="24"/>
                <w:shd w:val="clear" w:color="auto" w:fill="FFFFFF"/>
              </w:rPr>
              <w:t>Кларин, М. В. </w:t>
            </w:r>
            <w:r w:rsidRPr="00D45CB5">
              <w:rPr>
                <w:sz w:val="24"/>
                <w:szCs w:val="24"/>
                <w:shd w:val="clear" w:color="auto" w:fill="FFFFFF"/>
              </w:rPr>
              <w:t xml:space="preserve">Корпоративный тренинг, наставничество, </w:t>
            </w:r>
            <w:proofErr w:type="spellStart"/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и магистратуры / М. В. Кларин. — </w:t>
            </w:r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, 2019. — 288 с. — (Бакалавр и магистр. Модуль). — ISBN 978-5-534-02811-9. — Текст: электронный // ЭБС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D45CB5">
                <w:rPr>
                  <w:rStyle w:val="afffffffd"/>
                  <w:rFonts w:eastAsia="Arial Unicode MS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https://www.biblio-online.ru/bcode/437296</w:t>
              </w:r>
            </w:hyperlink>
            <w:r w:rsidRPr="00D45CB5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44B33" w:rsidRPr="00D45CB5" w:rsidRDefault="00744B33" w:rsidP="00D45CB5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148" w:firstLine="0"/>
              <w:textAlignment w:val="auto"/>
              <w:rPr>
                <w:rStyle w:val="-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УрГЭУ], 2015. - 58 с. </w:t>
            </w:r>
            <w:hyperlink r:id="rId7" w:tgtFrame="_blank">
              <w:r w:rsidRPr="00D45CB5">
                <w:rPr>
                  <w:rStyle w:val="-"/>
                  <w:bCs/>
                  <w:i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744B33" w:rsidRPr="00D45CB5" w:rsidRDefault="00744B33" w:rsidP="00D45CB5">
            <w:pPr>
              <w:widowControl/>
              <w:shd w:val="clear" w:color="auto" w:fill="FFFFFF"/>
              <w:tabs>
                <w:tab w:val="num" w:pos="432"/>
              </w:tabs>
              <w:suppressAutoHyphens w:val="0"/>
              <w:ind w:left="148"/>
              <w:textAlignment w:val="auto"/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4B33" w:rsidRPr="00D45CB5" w:rsidRDefault="00744B33" w:rsidP="00D45CB5">
            <w:pPr>
              <w:pStyle w:val="aff"/>
              <w:numPr>
                <w:ilvl w:val="0"/>
                <w:numId w:val="4"/>
              </w:numPr>
              <w:tabs>
                <w:tab w:val="clear" w:pos="720"/>
                <w:tab w:val="left" w:pos="195"/>
                <w:tab w:val="num" w:pos="432"/>
              </w:tabs>
              <w:spacing w:after="0"/>
              <w:ind w:left="148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D45CB5">
              <w:rPr>
                <w:sz w:val="24"/>
                <w:szCs w:val="24"/>
              </w:rPr>
              <w:t>экон</w:t>
            </w:r>
            <w:proofErr w:type="spellEnd"/>
            <w:r w:rsidRPr="00D45CB5">
              <w:rPr>
                <w:sz w:val="24"/>
                <w:szCs w:val="24"/>
              </w:rPr>
              <w:t>. ун-т. - Екатеринбург : [Издательство УрГЭУ], 2014. - 109 с. </w:t>
            </w:r>
            <w:r w:rsidR="00D45CB5" w:rsidRPr="00D45CB5">
              <w:rPr>
                <w:rStyle w:val="-"/>
                <w:i/>
                <w:color w:val="auto"/>
                <w:sz w:val="24"/>
                <w:szCs w:val="24"/>
                <w:u w:val="none"/>
              </w:rPr>
              <w:fldChar w:fldCharType="begin"/>
            </w:r>
            <w:r w:rsidR="00D45CB5" w:rsidRPr="00D45CB5">
              <w:rPr>
                <w:rStyle w:val="-"/>
                <w:i/>
                <w:color w:val="auto"/>
                <w:sz w:val="24"/>
                <w:szCs w:val="24"/>
                <w:u w:val="none"/>
              </w:rPr>
              <w:instrText xml:space="preserve"> HYPERLINK "http://lib.usue.ru/resource/limit/ump/14/p482039.pdf" \t "_blank" \h </w:instrText>
            </w:r>
            <w:r w:rsidR="00D45CB5" w:rsidRPr="00D45CB5">
              <w:rPr>
                <w:rStyle w:val="-"/>
                <w:i/>
                <w:color w:val="auto"/>
                <w:sz w:val="24"/>
                <w:szCs w:val="24"/>
                <w:u w:val="none"/>
              </w:rPr>
              <w:fldChar w:fldCharType="separate"/>
            </w:r>
            <w:r w:rsidRPr="00D45CB5">
              <w:rPr>
                <w:rStyle w:val="-"/>
                <w:i/>
                <w:color w:val="auto"/>
                <w:sz w:val="24"/>
                <w:szCs w:val="24"/>
                <w:u w:val="none"/>
              </w:rPr>
              <w:t>http://lib.usue.ru/resource/limit/ump/14/p482039.pdf</w:t>
            </w:r>
            <w:r w:rsidR="00D45CB5" w:rsidRPr="00D45CB5">
              <w:rPr>
                <w:rStyle w:val="-"/>
                <w:i/>
                <w:color w:val="auto"/>
                <w:sz w:val="24"/>
                <w:szCs w:val="24"/>
                <w:u w:val="none"/>
              </w:rPr>
              <w:fldChar w:fldCharType="end"/>
            </w:r>
            <w:r w:rsidRPr="00D45CB5">
              <w:rPr>
                <w:sz w:val="24"/>
                <w:szCs w:val="24"/>
              </w:rPr>
              <w:t> (50 экз.)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45CB5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D45CB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proofErr w:type="spellStart"/>
            <w:r w:rsidRPr="00D45CB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Общего доступа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ГАРАНТ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3594" w:rsidRPr="00D45CB5" w:rsidRDefault="00533594" w:rsidP="00D45CB5">
      <w:pPr>
        <w:ind w:left="-284"/>
        <w:rPr>
          <w:sz w:val="24"/>
          <w:szCs w:val="24"/>
        </w:rPr>
      </w:pPr>
    </w:p>
    <w:p w:rsidR="00533594" w:rsidRPr="00D45CB5" w:rsidRDefault="0062071E" w:rsidP="00D45CB5">
      <w:pPr>
        <w:ind w:left="-284"/>
        <w:rPr>
          <w:sz w:val="24"/>
          <w:szCs w:val="24"/>
        </w:rPr>
      </w:pPr>
      <w:r w:rsidRPr="00D45CB5">
        <w:rPr>
          <w:sz w:val="24"/>
          <w:szCs w:val="24"/>
        </w:rPr>
        <w:t>Аннотацию подготовил                               _________________        Попова О.И.</w:t>
      </w:r>
    </w:p>
    <w:p w:rsidR="00533594" w:rsidRPr="00D45CB5" w:rsidRDefault="00533594" w:rsidP="00D45CB5">
      <w:pPr>
        <w:rPr>
          <w:sz w:val="24"/>
          <w:szCs w:val="24"/>
        </w:rPr>
      </w:pPr>
    </w:p>
    <w:p w:rsidR="00533594" w:rsidRPr="00D45CB5" w:rsidRDefault="00533594" w:rsidP="00D45CB5">
      <w:pPr>
        <w:rPr>
          <w:sz w:val="24"/>
          <w:szCs w:val="24"/>
        </w:rPr>
      </w:pPr>
    </w:p>
    <w:p w:rsidR="00744B33" w:rsidRPr="00D45CB5" w:rsidRDefault="0062071E" w:rsidP="00D45CB5">
      <w:pPr>
        <w:ind w:left="-284"/>
        <w:rPr>
          <w:b/>
          <w:sz w:val="24"/>
          <w:szCs w:val="24"/>
        </w:rPr>
      </w:pPr>
      <w:bookmarkStart w:id="2" w:name="__DdeLink__2794_4038983869"/>
      <w:bookmarkEnd w:id="2"/>
      <w:r w:rsidRPr="00D45CB5">
        <w:rPr>
          <w:sz w:val="24"/>
          <w:szCs w:val="24"/>
        </w:rPr>
        <w:t>Заведующий каф.                                         __________________</w:t>
      </w:r>
      <w:r w:rsidRPr="00D45CB5">
        <w:rPr>
          <w:sz w:val="24"/>
          <w:szCs w:val="24"/>
        </w:rPr>
        <w:tab/>
        <w:t>Капустина Л.М.</w:t>
      </w:r>
      <w:r w:rsidRPr="00D45CB5">
        <w:rPr>
          <w:b/>
          <w:sz w:val="24"/>
          <w:szCs w:val="24"/>
        </w:rPr>
        <w:t xml:space="preserve"> </w:t>
      </w:r>
      <w:bookmarkStart w:id="3" w:name="__DdeLink__2794_40389838691"/>
      <w:bookmarkStart w:id="4" w:name="_GoBack"/>
      <w:bookmarkEnd w:id="3"/>
      <w:bookmarkEnd w:id="4"/>
    </w:p>
    <w:sectPr w:rsidR="00744B33" w:rsidRPr="00D45CB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5BBE"/>
    <w:multiLevelType w:val="multilevel"/>
    <w:tmpl w:val="B96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2208D6"/>
    <w:multiLevelType w:val="multilevel"/>
    <w:tmpl w:val="34C01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B921D3"/>
    <w:multiLevelType w:val="multilevel"/>
    <w:tmpl w:val="C5C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9709EE"/>
    <w:multiLevelType w:val="multilevel"/>
    <w:tmpl w:val="256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4"/>
    <w:rsid w:val="000756C0"/>
    <w:rsid w:val="000A4816"/>
    <w:rsid w:val="00533594"/>
    <w:rsid w:val="0062071E"/>
    <w:rsid w:val="00744B33"/>
    <w:rsid w:val="00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3529-9CC9-4DC6-8B04-CC22919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4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5/p48425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97A3-04E3-4218-BCEB-0643B7A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2019-04-04T19:00:00Z</dcterms:created>
  <dcterms:modified xsi:type="dcterms:W3CDTF">2019-07-03T04:04:00Z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